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9A" w:rsidRDefault="00197E9A"/>
    <w:p w:rsidR="00F9799F" w:rsidRPr="00C85560" w:rsidRDefault="00F9799F" w:rsidP="00C85560">
      <w:pPr>
        <w:ind w:left="2124"/>
        <w:jc w:val="center"/>
        <w:rPr>
          <w:b/>
          <w:sz w:val="40"/>
          <w:szCs w:val="40"/>
        </w:rPr>
      </w:pPr>
      <w:r w:rsidRPr="00C85560">
        <w:rPr>
          <w:b/>
          <w:sz w:val="40"/>
          <w:szCs w:val="40"/>
        </w:rPr>
        <w:t xml:space="preserve">Merkblatt </w:t>
      </w:r>
      <w:r w:rsidR="0066147C" w:rsidRPr="00C85560">
        <w:rPr>
          <w:b/>
          <w:sz w:val="40"/>
          <w:szCs w:val="40"/>
        </w:rPr>
        <w:t xml:space="preserve">zur </w:t>
      </w:r>
      <w:r w:rsidRPr="00C85560">
        <w:rPr>
          <w:b/>
          <w:sz w:val="40"/>
          <w:szCs w:val="40"/>
        </w:rPr>
        <w:t>Briefwahl</w:t>
      </w:r>
    </w:p>
    <w:p w:rsidR="00F9799F" w:rsidRDefault="00F9799F"/>
    <w:p w:rsidR="00F9799F" w:rsidRDefault="00F9799F">
      <w:pPr>
        <w:rPr>
          <w:b/>
        </w:rPr>
      </w:pPr>
      <w:r w:rsidRPr="00F9799F">
        <w:rPr>
          <w:b/>
        </w:rPr>
        <w:t>So wählen Sie richtig:</w:t>
      </w:r>
    </w:p>
    <w:p w:rsidR="00F9799F" w:rsidRDefault="00F9799F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9799F" w:rsidTr="00F9799F">
        <w:tc>
          <w:tcPr>
            <w:tcW w:w="4606" w:type="dxa"/>
            <w:vAlign w:val="center"/>
          </w:tcPr>
          <w:p w:rsidR="00EA3D28" w:rsidRDefault="00F9799F" w:rsidP="00F9799F">
            <w:pPr>
              <w:pStyle w:val="Listenabsatz"/>
              <w:numPr>
                <w:ilvl w:val="0"/>
                <w:numId w:val="3"/>
              </w:numPr>
            </w:pPr>
            <w:r w:rsidRPr="00F9799F">
              <w:t>Füllen Sie den</w:t>
            </w:r>
            <w:r w:rsidR="00244C36">
              <w:t xml:space="preserve"> </w:t>
            </w:r>
            <w:r w:rsidRPr="007E45AE">
              <w:rPr>
                <w:b/>
              </w:rPr>
              <w:t>Stimmzettel</w:t>
            </w:r>
            <w:r w:rsidR="00EA3D28" w:rsidRPr="007E45AE">
              <w:rPr>
                <w:b/>
              </w:rPr>
              <w:t xml:space="preserve"> (Nr.1)</w:t>
            </w:r>
            <w:r w:rsidRPr="007E45AE">
              <w:rPr>
                <w:b/>
              </w:rPr>
              <w:t xml:space="preserve"> </w:t>
            </w:r>
            <w:r w:rsidRPr="00F9799F">
              <w:t>und die</w:t>
            </w:r>
            <w:r>
              <w:rPr>
                <w:b/>
              </w:rPr>
              <w:t xml:space="preserve"> </w:t>
            </w:r>
            <w:r w:rsidRPr="007E45AE">
              <w:rPr>
                <w:b/>
              </w:rPr>
              <w:t>persönliche Erklärung</w:t>
            </w:r>
            <w:r w:rsidR="00A57416" w:rsidRPr="007E45AE">
              <w:rPr>
                <w:b/>
              </w:rPr>
              <w:t xml:space="preserve"> (Nr.3)</w:t>
            </w:r>
            <w:r w:rsidRPr="007E45AE">
              <w:t xml:space="preserve"> </w:t>
            </w:r>
            <w:r w:rsidR="00A57416" w:rsidRPr="007E45AE">
              <w:t>(</w:t>
            </w:r>
            <w:r w:rsidR="00A57416">
              <w:rPr>
                <w:rStyle w:val="markedcontent"/>
                <w:rFonts w:cs="Arial"/>
                <w:sz w:val="23"/>
                <w:szCs w:val="23"/>
              </w:rPr>
              <w:t>Ort, Datum und Unterschrift)</w:t>
            </w:r>
            <w:r w:rsidR="00A57416" w:rsidRPr="00EA3D28">
              <w:rPr>
                <w:rFonts w:cs="Arial"/>
                <w:sz w:val="23"/>
                <w:szCs w:val="23"/>
              </w:rPr>
              <w:t xml:space="preserve"> </w:t>
            </w:r>
            <w:r w:rsidRPr="00F9799F">
              <w:t>ordnungsgemäß aus</w:t>
            </w:r>
            <w:r w:rsidR="002F5E2C">
              <w:t>.</w:t>
            </w:r>
          </w:p>
          <w:p w:rsidR="00F9799F" w:rsidRDefault="00EA3D28" w:rsidP="00EA3D28">
            <w:pPr>
              <w:pStyle w:val="Listenabsatz"/>
            </w:pPr>
            <w:r>
              <w:rPr>
                <w:rStyle w:val="markedcontent"/>
                <w:rFonts w:cs="Arial"/>
                <w:sz w:val="23"/>
                <w:szCs w:val="23"/>
              </w:rPr>
              <w:t>Es können so viele Namen angekreuzt werden,</w:t>
            </w:r>
            <w:r>
              <w:br/>
            </w:r>
            <w:r>
              <w:rPr>
                <w:rStyle w:val="markedcontent"/>
                <w:rFonts w:cs="Arial"/>
                <w:sz w:val="23"/>
                <w:szCs w:val="23"/>
              </w:rPr>
              <w:t>wie Mitglieder zu wählen sind.</w:t>
            </w:r>
            <w:r w:rsidR="00012DA2">
              <w:t xml:space="preserve"> </w:t>
            </w:r>
          </w:p>
          <w:p w:rsidR="00F9799F" w:rsidRPr="00EA3D28" w:rsidRDefault="00012DA2" w:rsidP="00EA3D28">
            <w:pPr>
              <w:pStyle w:val="Listenabsatz"/>
              <w:rPr>
                <w:b/>
              </w:rPr>
            </w:pPr>
            <w:r>
              <w:rPr>
                <w:b/>
              </w:rPr>
              <w:t>Bitte machen Sie keine Bemerkungen o.ä., sonst ist der Stimmzettel ungültig.</w:t>
            </w:r>
          </w:p>
          <w:p w:rsidR="00F9799F" w:rsidRPr="00F9799F" w:rsidRDefault="00F9799F" w:rsidP="00F9799F">
            <w:pPr>
              <w:pStyle w:val="Listenabsatz"/>
              <w:rPr>
                <w:b/>
              </w:rPr>
            </w:pPr>
          </w:p>
        </w:tc>
        <w:tc>
          <w:tcPr>
            <w:tcW w:w="4606" w:type="dxa"/>
          </w:tcPr>
          <w:p w:rsidR="00F9799F" w:rsidRDefault="00FD7991">
            <w:pPr>
              <w:rPr>
                <w:b/>
              </w:rPr>
            </w:pPr>
            <w:r w:rsidRPr="000D215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9ACA2CC" wp14:editId="5EEE2D38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120015</wp:posOffset>
                      </wp:positionV>
                      <wp:extent cx="1173480" cy="365760"/>
                      <wp:effectExtent l="57150" t="38100" r="83820" b="91440"/>
                      <wp:wrapNone/>
                      <wp:docPr id="2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348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153" w:rsidRPr="007E45AE" w:rsidRDefault="000D2153" w:rsidP="000D215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E45A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Persönliche Erklärung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07.45pt;margin-top:9.45pt;width:92.4pt;height:28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" filled="f" strokecolor="black [3213]" strokeweight="2.25pt">
                      <v:shadow on="t" color="black" opacity="22937f" origin=",.5" offset="0,.63889mm"/>
                      <v:textbox>
                        <w:txbxContent>
                          <w:p w:rsidR="000D2153" w:rsidRPr="007E45AE" w:rsidRDefault="000D2153" w:rsidP="000D215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45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Persönliche Erklärung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4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EDEAB42" wp14:editId="7F5CE43B">
                      <wp:simplePos x="0" y="0"/>
                      <wp:positionH relativeFrom="column">
                        <wp:posOffset>1702743</wp:posOffset>
                      </wp:positionH>
                      <wp:positionV relativeFrom="paragraph">
                        <wp:posOffset>929025</wp:posOffset>
                      </wp:positionV>
                      <wp:extent cx="617220" cy="1403985"/>
                      <wp:effectExtent l="38100" t="76200" r="49530" b="6604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029613">
                                <a:off x="0" y="0"/>
                                <a:ext cx="6172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416" w:rsidRPr="007E45AE" w:rsidRDefault="00A57416" w:rsidP="00A57416">
                                  <w:pP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7E45AE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Nr.3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34.05pt;margin-top:73.15pt;width:48.6pt;height:110.55pt;rotation:-623015fd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">
                      <v:textbox style="mso-fit-shape-to-text:t">
                        <w:txbxContent>
                          <w:p w:rsidR="00A57416" w:rsidRPr="007E45AE" w:rsidRDefault="00A57416" w:rsidP="00A57416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E45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Nr.3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416">
              <w:rPr>
                <w:b/>
                <w:noProof/>
              </w:rPr>
              <w:drawing>
                <wp:anchor distT="0" distB="0" distL="114300" distR="114300" simplePos="0" relativeHeight="251714560" behindDoc="1" locked="0" layoutInCell="1" allowOverlap="1" wp14:anchorId="7E571D08" wp14:editId="6F01C9AB">
                  <wp:simplePos x="0" y="0"/>
                  <wp:positionH relativeFrom="column">
                    <wp:posOffset>1328420</wp:posOffset>
                  </wp:positionH>
                  <wp:positionV relativeFrom="paragraph">
                    <wp:posOffset>561975</wp:posOffset>
                  </wp:positionV>
                  <wp:extent cx="1440180" cy="1440180"/>
                  <wp:effectExtent l="0" t="0" r="7620" b="7620"/>
                  <wp:wrapNone/>
                  <wp:docPr id="27" name="Grafik 27" descr="C:\Users\PilsTanja\Downloads\Erklärung zur Briefwah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ilsTanja\Downloads\Erklärung zur Briefwah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7416" w:rsidRPr="000D215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0391B4F" wp14:editId="19D9631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118745</wp:posOffset>
                      </wp:positionV>
                      <wp:extent cx="1150620" cy="313690"/>
                      <wp:effectExtent l="57150" t="38100" r="68580" b="8636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0620" cy="3136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153" w:rsidRPr="007E45AE" w:rsidRDefault="000D2153" w:rsidP="000D215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E45AE">
                                    <w:rPr>
                                      <w:color w:val="000000" w:themeColor="text1"/>
                                    </w:rPr>
                                    <w:t>Stimmzettel</w:t>
                                  </w:r>
                                  <w:r w:rsidR="00EA3D28" w:rsidRPr="007E45AE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.25pt;margin-top:9.35pt;width:90.6pt;height:24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" filled="f" strokecolor="black [3213]" strokeweight="2.25pt">
                      <v:shadow on="t" color="black" opacity="22937f" origin=",.5" offset="0,.63889mm"/>
                      <v:textbox>
                        <w:txbxContent>
                          <w:p w:rsidR="000D2153" w:rsidRPr="007E45AE" w:rsidRDefault="000D2153" w:rsidP="000D21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E45AE">
                              <w:rPr>
                                <w:color w:val="000000" w:themeColor="text1"/>
                              </w:rPr>
                              <w:t>Stimmzettel</w:t>
                            </w:r>
                            <w:r w:rsidR="00EA3D28" w:rsidRPr="007E45A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4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C375CB9" wp14:editId="42ECD53C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1058545</wp:posOffset>
                      </wp:positionV>
                      <wp:extent cx="617220" cy="1403985"/>
                      <wp:effectExtent l="38100" t="76200" r="49530" b="66040"/>
                      <wp:wrapNone/>
                      <wp:docPr id="3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029613">
                                <a:off x="0" y="0"/>
                                <a:ext cx="6172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3D28" w:rsidRPr="007E45AE" w:rsidRDefault="00EA3D28">
                                  <w:pP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7E45AE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Nr.1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0.25pt;margin-top:83.35pt;width:48.6pt;height:110.55pt;rotation:-623015fd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">
                      <v:textbox style="mso-fit-shape-to-text:t">
                        <w:txbxContent>
                          <w:p w:rsidR="00EA3D28" w:rsidRPr="007E45AE" w:rsidRDefault="00EA3D28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E45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Nr.1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416"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12BD4933" wp14:editId="02ADDA4F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485775</wp:posOffset>
                  </wp:positionV>
                  <wp:extent cx="1156498" cy="1554480"/>
                  <wp:effectExtent l="0" t="0" r="5715" b="7620"/>
                  <wp:wrapNone/>
                  <wp:docPr id="26" name="Grafik 26" descr="C:\Users\PilsTanja\Downloads\Stimmzett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ilsTanja\Downloads\Stimmzett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687" cy="154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4811" w:rsidTr="001D4811">
        <w:tc>
          <w:tcPr>
            <w:tcW w:w="4606" w:type="dxa"/>
          </w:tcPr>
          <w:p w:rsidR="00EA3D28" w:rsidRPr="00910940" w:rsidRDefault="001D4811" w:rsidP="00910940">
            <w:pPr>
              <w:pStyle w:val="Listenabsatz"/>
              <w:numPr>
                <w:ilvl w:val="0"/>
                <w:numId w:val="3"/>
              </w:numPr>
              <w:rPr>
                <w:rStyle w:val="markedcontent"/>
                <w:b/>
              </w:rPr>
            </w:pPr>
            <w:r w:rsidRPr="00214BD6">
              <w:t xml:space="preserve">Legen Sie </w:t>
            </w:r>
            <w:r w:rsidR="0066147C" w:rsidRPr="00910940">
              <w:rPr>
                <w:b/>
              </w:rPr>
              <w:t xml:space="preserve">ausschließlich </w:t>
            </w:r>
            <w:r w:rsidRPr="00214BD6">
              <w:t>den</w:t>
            </w:r>
            <w:r w:rsidRPr="00910940">
              <w:rPr>
                <w:b/>
              </w:rPr>
              <w:t xml:space="preserve"> </w:t>
            </w:r>
            <w:r w:rsidRPr="007E45AE">
              <w:rPr>
                <w:b/>
                <w:color w:val="000000" w:themeColor="text1"/>
              </w:rPr>
              <w:t>Stimmzettel</w:t>
            </w:r>
            <w:r w:rsidR="00EA3D28" w:rsidRPr="007E45AE">
              <w:rPr>
                <w:b/>
                <w:color w:val="000000" w:themeColor="text1"/>
              </w:rPr>
              <w:t xml:space="preserve"> (Nr.1)</w:t>
            </w:r>
            <w:r w:rsidRPr="007E45AE">
              <w:rPr>
                <w:color w:val="000000" w:themeColor="text1"/>
              </w:rPr>
              <w:t xml:space="preserve"> in</w:t>
            </w:r>
            <w:r w:rsidRPr="007E45AE">
              <w:rPr>
                <w:b/>
                <w:color w:val="000000" w:themeColor="text1"/>
              </w:rPr>
              <w:t xml:space="preserve"> </w:t>
            </w:r>
            <w:r w:rsidR="00EA3D28" w:rsidRPr="007E45AE">
              <w:rPr>
                <w:color w:val="000000" w:themeColor="text1"/>
              </w:rPr>
              <w:t xml:space="preserve">den </w:t>
            </w:r>
            <w:r w:rsidR="00EA3D28" w:rsidRPr="007E45AE">
              <w:rPr>
                <w:rStyle w:val="markedcontent"/>
                <w:rFonts w:cs="Arial"/>
                <w:b/>
                <w:color w:val="000000" w:themeColor="text1"/>
              </w:rPr>
              <w:t>Wahlumschlag</w:t>
            </w:r>
            <w:r w:rsidR="008B02B2" w:rsidRPr="007E45AE">
              <w:rPr>
                <w:rStyle w:val="markedcontent"/>
                <w:rFonts w:cs="Arial"/>
                <w:b/>
                <w:color w:val="000000" w:themeColor="text1"/>
              </w:rPr>
              <w:t xml:space="preserve"> (Nr.2)</w:t>
            </w:r>
            <w:r w:rsidR="00EA3D28" w:rsidRPr="007E45AE">
              <w:rPr>
                <w:rStyle w:val="markedcontent"/>
                <w:rFonts w:cs="Arial"/>
                <w:color w:val="000000" w:themeColor="text1"/>
              </w:rPr>
              <w:t xml:space="preserve"> </w:t>
            </w:r>
          </w:p>
          <w:p w:rsidR="001D4811" w:rsidRDefault="00EA3D28" w:rsidP="00EA3D28">
            <w:pPr>
              <w:pStyle w:val="Listenabsatz"/>
              <w:rPr>
                <w:b/>
              </w:rPr>
            </w:pPr>
            <w:r w:rsidRPr="00EA3D28">
              <w:rPr>
                <w:rStyle w:val="markedcontent"/>
                <w:rFonts w:cs="Arial"/>
              </w:rPr>
              <w:t>(Wahlumschlag nicht</w:t>
            </w:r>
            <w:r w:rsidRPr="00EA3D28">
              <w:br/>
            </w:r>
            <w:r w:rsidRPr="00EA3D28">
              <w:rPr>
                <w:rStyle w:val="markedcontent"/>
                <w:rFonts w:cs="Arial"/>
              </w:rPr>
              <w:t>zukleben)</w:t>
            </w:r>
            <w:r w:rsidR="0066147C" w:rsidRPr="00EA3D28">
              <w:rPr>
                <w:b/>
              </w:rPr>
              <w:t>.</w:t>
            </w:r>
            <w:r w:rsidR="001D4811" w:rsidRPr="00EA3D28">
              <w:rPr>
                <w:b/>
              </w:rPr>
              <w:t xml:space="preserve"> </w:t>
            </w:r>
          </w:p>
          <w:p w:rsidR="007E45AE" w:rsidRDefault="007E45AE" w:rsidP="00EA3D28">
            <w:pPr>
              <w:pStyle w:val="Listenabsatz"/>
              <w:rPr>
                <w:b/>
              </w:rPr>
            </w:pPr>
          </w:p>
          <w:p w:rsidR="007E45AE" w:rsidRPr="00EA3D28" w:rsidRDefault="007E45AE" w:rsidP="00EA3D28">
            <w:pPr>
              <w:pStyle w:val="Listenabsatz"/>
              <w:rPr>
                <w:b/>
              </w:rPr>
            </w:pPr>
          </w:p>
          <w:p w:rsidR="001D4811" w:rsidRPr="00F9799F" w:rsidRDefault="001D4811" w:rsidP="00F9799F">
            <w:pPr>
              <w:pStyle w:val="Listenabsatz"/>
              <w:rPr>
                <w:b/>
              </w:rPr>
            </w:pPr>
          </w:p>
        </w:tc>
        <w:tc>
          <w:tcPr>
            <w:tcW w:w="4606" w:type="dxa"/>
          </w:tcPr>
          <w:p w:rsidR="001D4811" w:rsidRDefault="00A57416" w:rsidP="001D48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29CC5B0" wp14:editId="3358EB99">
                      <wp:simplePos x="0" y="0"/>
                      <wp:positionH relativeFrom="column">
                        <wp:posOffset>1497664</wp:posOffset>
                      </wp:positionH>
                      <wp:positionV relativeFrom="paragraph">
                        <wp:posOffset>457200</wp:posOffset>
                      </wp:positionV>
                      <wp:extent cx="617220" cy="1403985"/>
                      <wp:effectExtent l="38100" t="76200" r="49530" b="66040"/>
                      <wp:wrapNone/>
                      <wp:docPr id="11" name="Textfel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029613">
                                <a:off x="0" y="0"/>
                                <a:ext cx="6172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416" w:rsidRPr="007E45AE" w:rsidRDefault="00A57416" w:rsidP="00A57416">
                                  <w:pP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7E45AE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Nr.2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feld 11" o:spid="_x0000_s1030" type="#_x0000_t202" style="position:absolute;margin-left:117.95pt;margin-top:36pt;width:48.6pt;height:110.55pt;rotation:-623015fd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">
                      <v:textbox style="mso-fit-shape-to-text:t">
                        <w:txbxContent>
                          <w:p w:rsidR="00A57416" w:rsidRPr="007E45AE" w:rsidRDefault="00A57416" w:rsidP="00A57416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E45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Nr.2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3D28" w:rsidRPr="000D215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5532452" wp14:editId="11A55288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8890</wp:posOffset>
                      </wp:positionV>
                      <wp:extent cx="1150620" cy="313690"/>
                      <wp:effectExtent l="57150" t="38100" r="68580" b="86360"/>
                      <wp:wrapNone/>
                      <wp:docPr id="2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0620" cy="313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153" w:rsidRPr="007E45AE" w:rsidRDefault="000D2153" w:rsidP="000D215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E45AE">
                                    <w:rPr>
                                      <w:color w:val="000000" w:themeColor="text1"/>
                                    </w:rPr>
                                    <w:t>Stimmzettel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2.95pt;margin-top:.7pt;width:90.6pt;height:24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" fillcolor="white [3212]" strokecolor="black [3213]" strokeweight="2.25pt">
                      <v:shadow on="t" color="black" opacity="22937f" origin=",.5" offset="0,.63889mm"/>
                      <v:textbox>
                        <w:txbxContent>
                          <w:p w:rsidR="000D2153" w:rsidRPr="007E45AE" w:rsidRDefault="000D2153" w:rsidP="000D21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E45AE">
                              <w:rPr>
                                <w:color w:val="000000" w:themeColor="text1"/>
                              </w:rPr>
                              <w:t>Stimmzettel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4811" w:rsidRPr="001D4811" w:rsidRDefault="00A57416" w:rsidP="001D4811">
            <w:pPr>
              <w:tabs>
                <w:tab w:val="left" w:pos="1260"/>
              </w:tabs>
            </w:pPr>
            <w:r>
              <w:rPr>
                <w:noProof/>
              </w:rPr>
              <w:drawing>
                <wp:anchor distT="0" distB="0" distL="114300" distR="114300" simplePos="0" relativeHeight="251731968" behindDoc="1" locked="0" layoutInCell="1" allowOverlap="1" wp14:anchorId="0E5BDEE3" wp14:editId="758255C5">
                  <wp:simplePos x="0" y="0"/>
                  <wp:positionH relativeFrom="column">
                    <wp:posOffset>1437640</wp:posOffset>
                  </wp:positionH>
                  <wp:positionV relativeFrom="paragraph">
                    <wp:posOffset>154305</wp:posOffset>
                  </wp:positionV>
                  <wp:extent cx="1370965" cy="710565"/>
                  <wp:effectExtent l="0" t="0" r="635" b="0"/>
                  <wp:wrapThrough wrapText="bothSides">
                    <wp:wrapPolygon edited="0">
                      <wp:start x="0" y="0"/>
                      <wp:lineTo x="0" y="20847"/>
                      <wp:lineTo x="21310" y="20847"/>
                      <wp:lineTo x="21310" y="0"/>
                      <wp:lineTo x="0" y="0"/>
                    </wp:wrapPolygon>
                  </wp:wrapThrough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965" cy="710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3D28"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24216652" wp14:editId="305F2617">
                  <wp:simplePos x="0" y="0"/>
                  <wp:positionH relativeFrom="column">
                    <wp:posOffset>52542</wp:posOffset>
                  </wp:positionH>
                  <wp:positionV relativeFrom="paragraph">
                    <wp:posOffset>151765</wp:posOffset>
                  </wp:positionV>
                  <wp:extent cx="754380" cy="1014095"/>
                  <wp:effectExtent l="0" t="0" r="7620" b="0"/>
                  <wp:wrapNone/>
                  <wp:docPr id="19" name="Grafik 19" descr="C:\Users\PilsTanja\Downloads\Stimmzett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ilsTanja\Downloads\Stimmzett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3D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D451313" wp14:editId="6DF9AE1F">
                      <wp:simplePos x="0" y="0"/>
                      <wp:positionH relativeFrom="column">
                        <wp:posOffset>113029</wp:posOffset>
                      </wp:positionH>
                      <wp:positionV relativeFrom="paragraph">
                        <wp:posOffset>479009</wp:posOffset>
                      </wp:positionV>
                      <wp:extent cx="617220" cy="1403985"/>
                      <wp:effectExtent l="38100" t="76200" r="49530" b="66040"/>
                      <wp:wrapNone/>
                      <wp:docPr id="3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029613">
                                <a:off x="0" y="0"/>
                                <a:ext cx="6172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3D28" w:rsidRPr="007E45AE" w:rsidRDefault="00EA3D28" w:rsidP="00EA3D28">
                                  <w:pP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7E45AE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Nr.1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8.9pt;margin-top:37.7pt;width:48.6pt;height:110.55pt;rotation:-623015fd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">
                      <v:textbox style="mso-fit-shape-to-text:t">
                        <w:txbxContent>
                          <w:p w:rsidR="00EA3D28" w:rsidRPr="007E45AE" w:rsidRDefault="00EA3D28" w:rsidP="00EA3D28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E45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Nr.1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3F58" w:rsidRPr="00473F58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E99BC85" wp14:editId="0AE20B78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295910</wp:posOffset>
                      </wp:positionV>
                      <wp:extent cx="510540" cy="304800"/>
                      <wp:effectExtent l="0" t="19050" r="41910" b="38100"/>
                      <wp:wrapNone/>
                      <wp:docPr id="17" name="Pfeil nach recht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3048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17" o:spid="_x0000_s1026" type="#_x0000_t13" style="position:absolute;margin-left:71pt;margin-top:23.3pt;width:40.2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" adj="15152" fillcolor="white [3212]" strokecolor="black [3213]" strokeweight="2pt"/>
                  </w:pict>
                </mc:Fallback>
              </mc:AlternateContent>
            </w:r>
            <w:r w:rsidR="001D4811">
              <w:tab/>
            </w:r>
          </w:p>
        </w:tc>
      </w:tr>
      <w:tr w:rsidR="00F03755" w:rsidTr="00F03755">
        <w:tc>
          <w:tcPr>
            <w:tcW w:w="4606" w:type="dxa"/>
            <w:vAlign w:val="center"/>
          </w:tcPr>
          <w:p w:rsidR="00FD079D" w:rsidRDefault="00F03755" w:rsidP="00910940">
            <w:pPr>
              <w:pStyle w:val="Listenabsatz"/>
              <w:numPr>
                <w:ilvl w:val="0"/>
                <w:numId w:val="3"/>
              </w:numPr>
            </w:pPr>
            <w:r w:rsidRPr="00214BD6">
              <w:t>Legen Sie den</w:t>
            </w:r>
            <w:r w:rsidRPr="00910940">
              <w:rPr>
                <w:b/>
              </w:rPr>
              <w:t xml:space="preserve"> </w:t>
            </w:r>
            <w:r w:rsidR="00845498">
              <w:rPr>
                <w:b/>
                <w:color w:val="000000" w:themeColor="text1"/>
              </w:rPr>
              <w:t>Wahlumschlag</w:t>
            </w:r>
            <w:r w:rsidR="008B02B2" w:rsidRPr="007E45AE">
              <w:rPr>
                <w:b/>
                <w:color w:val="000000" w:themeColor="text1"/>
              </w:rPr>
              <w:t xml:space="preserve"> (Nr.2)</w:t>
            </w:r>
            <w:r w:rsidRPr="007E45AE">
              <w:rPr>
                <w:color w:val="000000" w:themeColor="text1"/>
              </w:rPr>
              <w:t xml:space="preserve"> </w:t>
            </w:r>
            <w:r w:rsidRPr="00214BD6">
              <w:t xml:space="preserve">und </w:t>
            </w:r>
            <w:r w:rsidRPr="007E45AE">
              <w:rPr>
                <w:color w:val="000000" w:themeColor="text1"/>
              </w:rPr>
              <w:t>die</w:t>
            </w:r>
            <w:r w:rsidRPr="007E45AE">
              <w:rPr>
                <w:b/>
                <w:color w:val="000000" w:themeColor="text1"/>
              </w:rPr>
              <w:t xml:space="preserve"> persönliche Erklärung</w:t>
            </w:r>
            <w:r w:rsidR="008B02B2" w:rsidRPr="007E45AE">
              <w:rPr>
                <w:b/>
                <w:color w:val="000000" w:themeColor="text1"/>
              </w:rPr>
              <w:t xml:space="preserve"> (Nr.3)</w:t>
            </w:r>
            <w:r w:rsidRPr="007E45AE">
              <w:rPr>
                <w:color w:val="000000" w:themeColor="text1"/>
              </w:rPr>
              <w:t xml:space="preserve"> </w:t>
            </w:r>
            <w:r w:rsidRPr="00214BD6">
              <w:t xml:space="preserve">in den großen </w:t>
            </w:r>
            <w:r w:rsidR="008B02B2">
              <w:t>U</w:t>
            </w:r>
            <w:r w:rsidRPr="00214BD6">
              <w:t>mschlag</w:t>
            </w:r>
            <w:r w:rsidR="00D9331E">
              <w:t xml:space="preserve"> (</w:t>
            </w:r>
            <w:r w:rsidR="00D9331E" w:rsidRPr="00845498">
              <w:rPr>
                <w:b/>
              </w:rPr>
              <w:t>Wahlbriefumschlag</w:t>
            </w:r>
            <w:r w:rsidR="00D9331E">
              <w:t>)</w:t>
            </w:r>
            <w:r w:rsidR="0066147C">
              <w:t xml:space="preserve"> und </w:t>
            </w:r>
            <w:r>
              <w:t>verschließen</w:t>
            </w:r>
            <w:r w:rsidR="00E12167">
              <w:t xml:space="preserve"> Sie</w:t>
            </w:r>
            <w:r>
              <w:t xml:space="preserve"> diesen</w:t>
            </w:r>
            <w:r w:rsidR="0066147C">
              <w:t>.</w:t>
            </w:r>
            <w:r>
              <w:t xml:space="preserve"> </w:t>
            </w:r>
          </w:p>
          <w:p w:rsidR="00F03755" w:rsidRDefault="00F03755" w:rsidP="00FD079D">
            <w:pPr>
              <w:pStyle w:val="Listenabsatz"/>
            </w:pPr>
            <w:r w:rsidRPr="00214BD6">
              <w:t xml:space="preserve"> </w:t>
            </w:r>
          </w:p>
          <w:p w:rsidR="00F03755" w:rsidRPr="00214BD6" w:rsidRDefault="00F03755" w:rsidP="00EB670B">
            <w:pPr>
              <w:pStyle w:val="Listenabsatz"/>
            </w:pPr>
            <w:r w:rsidRPr="00214BD6">
              <w:t>Der Umschlag ist adressiert an folgende Adresse:</w:t>
            </w:r>
          </w:p>
          <w:p w:rsidR="00F03755" w:rsidRDefault="00F03755" w:rsidP="00214BD6">
            <w:pPr>
              <w:pStyle w:val="Listenabsatz"/>
              <w:rPr>
                <w:b/>
              </w:rPr>
            </w:pPr>
          </w:p>
          <w:p w:rsidR="00F03755" w:rsidRDefault="00480E5F" w:rsidP="00480E5F">
            <w:pPr>
              <w:ind w:left="709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„ Bitte fügen Sie hier die Adresse vom Wahlausschuss ein!“</w:t>
            </w:r>
          </w:p>
          <w:p w:rsidR="00480E5F" w:rsidRDefault="00480E5F" w:rsidP="00480E5F">
            <w:pPr>
              <w:ind w:left="709"/>
              <w:rPr>
                <w:b/>
                <w:color w:val="FF0000"/>
              </w:rPr>
            </w:pPr>
          </w:p>
          <w:p w:rsidR="00845498" w:rsidRPr="006E6007" w:rsidRDefault="00845498" w:rsidP="00845498">
            <w:pPr>
              <w:ind w:left="709"/>
              <w:rPr>
                <w:b/>
                <w:color w:val="000000" w:themeColor="text1"/>
              </w:rPr>
            </w:pPr>
            <w:r w:rsidRPr="006E6007">
              <w:rPr>
                <w:b/>
                <w:color w:val="000000" w:themeColor="text1"/>
              </w:rPr>
              <w:t>Hinweis: Nur mit Absender ist Wahlbriefumschlag gültig</w:t>
            </w:r>
          </w:p>
          <w:p w:rsidR="00480E5F" w:rsidRPr="00480E5F" w:rsidRDefault="00480E5F" w:rsidP="00480E5F">
            <w:pPr>
              <w:ind w:left="709"/>
              <w:rPr>
                <w:b/>
                <w:color w:val="FF0000"/>
              </w:rPr>
            </w:pPr>
          </w:p>
        </w:tc>
        <w:tc>
          <w:tcPr>
            <w:tcW w:w="4606" w:type="dxa"/>
          </w:tcPr>
          <w:p w:rsidR="00F03755" w:rsidRDefault="008B02B2" w:rsidP="0066147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1" locked="0" layoutInCell="1" allowOverlap="1" wp14:anchorId="71F6E4EA" wp14:editId="27B8EBF5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1760220</wp:posOffset>
                  </wp:positionV>
                  <wp:extent cx="1885315" cy="1005840"/>
                  <wp:effectExtent l="0" t="0" r="635" b="381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315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E5386CA" wp14:editId="0566ACD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110490</wp:posOffset>
                      </wp:positionV>
                      <wp:extent cx="617220" cy="1403985"/>
                      <wp:effectExtent l="38100" t="76200" r="49530" b="66040"/>
                      <wp:wrapNone/>
                      <wp:docPr id="13" name="Textfeld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029613">
                                <a:off x="0" y="0"/>
                                <a:ext cx="6172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02B2" w:rsidRPr="007E45AE" w:rsidRDefault="008B02B2" w:rsidP="008B02B2">
                                  <w:pP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7E45AE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Nr.2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feld 13" o:spid="_x0000_s1033" type="#_x0000_t202" style="position:absolute;left:0;text-align:left;margin-left:6.3pt;margin-top:8.7pt;width:48.6pt;height:110.55pt;rotation:-623015fd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">
                      <v:textbox style="mso-fit-shape-to-text:t">
                        <w:txbxContent>
                          <w:p w:rsidR="008B02B2" w:rsidRPr="007E45AE" w:rsidRDefault="008B02B2" w:rsidP="008B02B2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E45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Nr.2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36064" behindDoc="1" locked="0" layoutInCell="1" allowOverlap="1" wp14:anchorId="4F020D3F" wp14:editId="1CC312DD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30480</wp:posOffset>
                  </wp:positionV>
                  <wp:extent cx="1370965" cy="710565"/>
                  <wp:effectExtent l="0" t="0" r="635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965" cy="710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74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2B76E1F" wp14:editId="520859D3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465455</wp:posOffset>
                      </wp:positionV>
                      <wp:extent cx="617220" cy="1403985"/>
                      <wp:effectExtent l="38100" t="76200" r="49530" b="6604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029613">
                                <a:off x="0" y="0"/>
                                <a:ext cx="6172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416" w:rsidRPr="007E45AE" w:rsidRDefault="00A57416" w:rsidP="00A57416">
                                  <w:pP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7E45AE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Nr.3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feld 3" o:spid="_x0000_s1034" type="#_x0000_t202" style="position:absolute;left:0;text-align:left;margin-left:151.45pt;margin-top:36.65pt;width:48.6pt;height:110.55pt;rotation:-623015fd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">
                      <v:textbox style="mso-fit-shape-to-text:t">
                        <w:txbxContent>
                          <w:p w:rsidR="00A57416" w:rsidRPr="007E45AE" w:rsidRDefault="00A57416" w:rsidP="00A57416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E45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Nr.3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416">
              <w:rPr>
                <w:b/>
                <w:noProof/>
              </w:rPr>
              <w:drawing>
                <wp:anchor distT="0" distB="0" distL="114300" distR="114300" simplePos="0" relativeHeight="251730944" behindDoc="1" locked="0" layoutInCell="1" allowOverlap="1" wp14:anchorId="256AE732" wp14:editId="11343718">
                  <wp:simplePos x="0" y="0"/>
                  <wp:positionH relativeFrom="column">
                    <wp:posOffset>1364615</wp:posOffset>
                  </wp:positionH>
                  <wp:positionV relativeFrom="paragraph">
                    <wp:posOffset>140335</wp:posOffset>
                  </wp:positionV>
                  <wp:extent cx="1440180" cy="1440180"/>
                  <wp:effectExtent l="0" t="0" r="7620" b="7620"/>
                  <wp:wrapNone/>
                  <wp:docPr id="4" name="Grafik 4" descr="C:\Users\PilsTanja\Downloads\Erklärung zur Briefwah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ilsTanja\Downloads\Erklärung zur Briefwah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F58" w:rsidRPr="00473F58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B32439A" wp14:editId="7258210A">
                      <wp:simplePos x="0" y="0"/>
                      <wp:positionH relativeFrom="column">
                        <wp:posOffset>1626689</wp:posOffset>
                      </wp:positionH>
                      <wp:positionV relativeFrom="paragraph">
                        <wp:posOffset>1695767</wp:posOffset>
                      </wp:positionV>
                      <wp:extent cx="821648" cy="347202"/>
                      <wp:effectExtent l="122873" t="10477" r="159067" b="0"/>
                      <wp:wrapNone/>
                      <wp:docPr id="23" name="Pfeil nach recht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412642">
                                <a:off x="0" y="0"/>
                                <a:ext cx="821648" cy="347202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rechts 23" o:spid="_x0000_s1026" type="#_x0000_t13" style="position:absolute;margin-left:128.1pt;margin-top:133.5pt;width:64.7pt;height:27.35pt;rotation:8096582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" adj="17036" filled="f" strokecolor="black [3213]" strokeweight="2pt"/>
                  </w:pict>
                </mc:Fallback>
              </mc:AlternateContent>
            </w:r>
            <w:r w:rsidR="00473F58" w:rsidRPr="00473F58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9F88261" wp14:editId="0DAEA5EC">
                      <wp:simplePos x="0" y="0"/>
                      <wp:positionH relativeFrom="column">
                        <wp:posOffset>125717</wp:posOffset>
                      </wp:positionH>
                      <wp:positionV relativeFrom="paragraph">
                        <wp:posOffset>1083945</wp:posOffset>
                      </wp:positionV>
                      <wp:extent cx="1035939" cy="412292"/>
                      <wp:effectExtent l="102235" t="12065" r="152400" b="0"/>
                      <wp:wrapNone/>
                      <wp:docPr id="22" name="Pfeil nach recht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557299">
                                <a:off x="0" y="0"/>
                                <a:ext cx="1035939" cy="412292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rechts 22" o:spid="_x0000_s1026" type="#_x0000_t13" style="position:absolute;margin-left:9.9pt;margin-top:85.35pt;width:81.55pt;height:32.45pt;rotation:3885519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" adj="17302" filled="f" strokecolor="black [3213]" strokeweight="2pt"/>
                  </w:pict>
                </mc:Fallback>
              </mc:AlternateContent>
            </w:r>
            <w:r w:rsidR="00A70F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200AAE" wp14:editId="684674AC">
                      <wp:simplePos x="0" y="0"/>
                      <wp:positionH relativeFrom="column">
                        <wp:posOffset>-28558</wp:posOffset>
                      </wp:positionH>
                      <wp:positionV relativeFrom="paragraph">
                        <wp:posOffset>875442</wp:posOffset>
                      </wp:positionV>
                      <wp:extent cx="1358265" cy="704850"/>
                      <wp:effectExtent l="0" t="0" r="0" b="0"/>
                      <wp:wrapNone/>
                      <wp:docPr id="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26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0FA5" w:rsidRDefault="00A70FA5" w:rsidP="00A70FA5"/>
                                <w:p w:rsidR="00A70FA5" w:rsidRDefault="00A70FA5" w:rsidP="00A70F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2.25pt;margin-top:68.95pt;width:106.95pt;height:5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" stroked="f">
                      <v:textbox>
                        <w:txbxContent>
                          <w:p w:rsidR="00A70FA5" w:rsidRDefault="00A70FA5" w:rsidP="00A70FA5"/>
                          <w:p w:rsidR="00A70FA5" w:rsidRDefault="00A70FA5" w:rsidP="00A70FA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799F" w:rsidTr="00F9799F">
        <w:tc>
          <w:tcPr>
            <w:tcW w:w="4606" w:type="dxa"/>
          </w:tcPr>
          <w:p w:rsidR="00F9799F" w:rsidRPr="00910940" w:rsidRDefault="00214BD6" w:rsidP="00910940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 w:rsidRPr="00214BD6">
              <w:t>Schicken Sie den Umschlag rechtzeitig</w:t>
            </w:r>
            <w:r w:rsidRPr="00910940">
              <w:rPr>
                <w:b/>
              </w:rPr>
              <w:t xml:space="preserve"> </w:t>
            </w:r>
            <w:r w:rsidR="00C85560">
              <w:t xml:space="preserve">an den </w:t>
            </w:r>
            <w:r w:rsidR="00D37B3F">
              <w:t xml:space="preserve">Wahlvorstand; </w:t>
            </w:r>
            <w:r w:rsidRPr="00B56BB0">
              <w:t>er muss spätestens am</w:t>
            </w:r>
            <w:r w:rsidRPr="00910940">
              <w:rPr>
                <w:b/>
              </w:rPr>
              <w:t xml:space="preserve"> Wahltag</w:t>
            </w:r>
            <w:r w:rsidR="00B56BB0" w:rsidRPr="00910940">
              <w:rPr>
                <w:b/>
              </w:rPr>
              <w:t xml:space="preserve">, </w:t>
            </w:r>
            <w:r w:rsidR="00C85560" w:rsidRPr="0071191B">
              <w:rPr>
                <w:b/>
                <w:color w:val="000000" w:themeColor="text1"/>
              </w:rPr>
              <w:t>23.03</w:t>
            </w:r>
            <w:r w:rsidR="001201CC" w:rsidRPr="0071191B">
              <w:rPr>
                <w:b/>
                <w:color w:val="000000" w:themeColor="text1"/>
              </w:rPr>
              <w:t>.202</w:t>
            </w:r>
            <w:r w:rsidR="003B4688">
              <w:rPr>
                <w:b/>
                <w:color w:val="000000" w:themeColor="text1"/>
              </w:rPr>
              <w:t>2</w:t>
            </w:r>
            <w:bookmarkStart w:id="0" w:name="_GoBack"/>
            <w:bookmarkEnd w:id="0"/>
            <w:r w:rsidR="00E12167" w:rsidRPr="00910940">
              <w:rPr>
                <w:b/>
                <w:color w:val="FF0000"/>
              </w:rPr>
              <w:t xml:space="preserve"> </w:t>
            </w:r>
            <w:r w:rsidR="00480E5F" w:rsidRPr="00910940">
              <w:rPr>
                <w:b/>
              </w:rPr>
              <w:t xml:space="preserve">um </w:t>
            </w:r>
            <w:r w:rsidR="00480E5F" w:rsidRPr="00910940">
              <w:rPr>
                <w:b/>
                <w:color w:val="FF0000"/>
              </w:rPr>
              <w:t>(Uhrzeit einfügen)</w:t>
            </w:r>
            <w:r w:rsidR="00E12167" w:rsidRPr="00910940">
              <w:rPr>
                <w:b/>
              </w:rPr>
              <w:t xml:space="preserve"> Uhr</w:t>
            </w:r>
            <w:r w:rsidRPr="00910940">
              <w:rPr>
                <w:b/>
              </w:rPr>
              <w:t xml:space="preserve"> </w:t>
            </w:r>
            <w:r w:rsidR="00244C36">
              <w:t>dort eingegangen sein. D</w:t>
            </w:r>
            <w:r w:rsidRPr="00214BD6">
              <w:t xml:space="preserve">enken Sie </w:t>
            </w:r>
            <w:r w:rsidR="00244C36">
              <w:t xml:space="preserve">daher </w:t>
            </w:r>
            <w:r w:rsidRPr="00214BD6">
              <w:t>an die Postlaufzeiten!</w:t>
            </w:r>
          </w:p>
          <w:p w:rsidR="00B56BB0" w:rsidRPr="00214BD6" w:rsidRDefault="00480E5F" w:rsidP="00751B78">
            <w:pPr>
              <w:ind w:left="709"/>
              <w:rPr>
                <w:b/>
              </w:rPr>
            </w:pPr>
            <w:r>
              <w:rPr>
                <w:b/>
              </w:rPr>
              <w:t xml:space="preserve">Der </w:t>
            </w:r>
            <w:r w:rsidR="00B56BB0">
              <w:rPr>
                <w:b/>
              </w:rPr>
              <w:t>Wahlvorstand wird Ihren Stimmzettelumschlag in die Wahlurne werfen.</w:t>
            </w:r>
          </w:p>
        </w:tc>
        <w:tc>
          <w:tcPr>
            <w:tcW w:w="4606" w:type="dxa"/>
          </w:tcPr>
          <w:p w:rsidR="00F9799F" w:rsidRPr="00473F58" w:rsidRDefault="008B02B2">
            <w:pPr>
              <w:rPr>
                <w:b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1" locked="0" layoutInCell="1" allowOverlap="1" wp14:anchorId="58FC668C" wp14:editId="65F6F4E7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603250</wp:posOffset>
                  </wp:positionV>
                  <wp:extent cx="1184910" cy="632460"/>
                  <wp:effectExtent l="0" t="0" r="0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910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F58" w:rsidRPr="00473F58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D9BC71" wp14:editId="3F1F29A5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741045</wp:posOffset>
                      </wp:positionV>
                      <wp:extent cx="510540" cy="304800"/>
                      <wp:effectExtent l="0" t="19050" r="41910" b="38100"/>
                      <wp:wrapNone/>
                      <wp:docPr id="6" name="Pfeil nach rech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304800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rechts 6" o:spid="_x0000_s1026" type="#_x0000_t13" style="position:absolute;margin-left:111.05pt;margin-top:58.35pt;width:40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" adj="15152" filled="f" strokecolor="black [3213]" strokeweight="2pt"/>
                  </w:pict>
                </mc:Fallback>
              </mc:AlternateContent>
            </w:r>
            <w:r w:rsidR="00473F58" w:rsidRPr="00473F58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7671DA1" wp14:editId="09E88368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527685</wp:posOffset>
                      </wp:positionV>
                      <wp:extent cx="904875" cy="666750"/>
                      <wp:effectExtent l="0" t="0" r="28575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666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6346" w:rsidRPr="00B26346" w:rsidRDefault="00B26346" w:rsidP="00B2634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6346">
                                    <w:rPr>
                                      <w:b/>
                                      <w:color w:val="000000" w:themeColor="text1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Wahlurne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7" o:spid="_x0000_s1036" style="position:absolute;margin-left:149.45pt;margin-top:41.55pt;width:71.25pt;height:52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" fillcolor="white [3201]" strokecolor="black [3213]" strokeweight="2pt">
                      <v:textbox>
                        <w:txbxContent>
                          <w:p w:rsidR="00B26346" w:rsidRPr="00B26346" w:rsidRDefault="00B26346" w:rsidP="00B263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346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Wahlurne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D4811" w:rsidRDefault="001D4811" w:rsidP="005917C8">
      <w:pPr>
        <w:rPr>
          <w:b/>
        </w:rPr>
      </w:pPr>
    </w:p>
    <w:sectPr w:rsidR="001D4811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4D" w:rsidRDefault="0065334D" w:rsidP="00A70FA5">
      <w:r>
        <w:separator/>
      </w:r>
    </w:p>
  </w:endnote>
  <w:endnote w:type="continuationSeparator" w:id="0">
    <w:p w:rsidR="0065334D" w:rsidRDefault="0065334D" w:rsidP="00A7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4D" w:rsidRDefault="0065334D" w:rsidP="00A70FA5">
      <w:r>
        <w:separator/>
      </w:r>
    </w:p>
  </w:footnote>
  <w:footnote w:type="continuationSeparator" w:id="0">
    <w:p w:rsidR="0065334D" w:rsidRDefault="0065334D" w:rsidP="00A70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5" w:rsidRDefault="00C8556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4335145</wp:posOffset>
          </wp:positionH>
          <wp:positionV relativeFrom="paragraph">
            <wp:posOffset>-167640</wp:posOffset>
          </wp:positionV>
          <wp:extent cx="1927860" cy="1000760"/>
          <wp:effectExtent l="0" t="0" r="0" b="8890"/>
          <wp:wrapThrough wrapText="bothSides">
            <wp:wrapPolygon edited="0">
              <wp:start x="0" y="0"/>
              <wp:lineTo x="0" y="21381"/>
              <wp:lineTo x="21344" y="21381"/>
              <wp:lineTo x="21344" y="0"/>
              <wp:lineTo x="0" y="0"/>
            </wp:wrapPolygon>
          </wp:wrapThrough>
          <wp:docPr id="1" name="Grafik 1" descr="C:\Users\PilsTanja\Downloads\- Wahl !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lsTanja\Downloads\- Wahl !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1" t="23840" r="5280" b="32800"/>
                  <a:stretch/>
                </pic:blipFill>
                <pic:spPr bwMode="auto">
                  <a:xfrm>
                    <a:off x="0" y="0"/>
                    <a:ext cx="192786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0FA5" w:rsidRDefault="00A70FA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F3"/>
    <w:multiLevelType w:val="hybridMultilevel"/>
    <w:tmpl w:val="947CFB58"/>
    <w:lvl w:ilvl="0" w:tplc="11321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">
    <w:nsid w:val="1B025908"/>
    <w:multiLevelType w:val="hybridMultilevel"/>
    <w:tmpl w:val="947CFB58"/>
    <w:lvl w:ilvl="0" w:tplc="11321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9F"/>
    <w:rsid w:val="00012DA2"/>
    <w:rsid w:val="0002250E"/>
    <w:rsid w:val="000311D5"/>
    <w:rsid w:val="00036DA4"/>
    <w:rsid w:val="000A1D10"/>
    <w:rsid w:val="000D2153"/>
    <w:rsid w:val="001201CC"/>
    <w:rsid w:val="001222C2"/>
    <w:rsid w:val="00197E9A"/>
    <w:rsid w:val="001B017E"/>
    <w:rsid w:val="001D4811"/>
    <w:rsid w:val="002005A8"/>
    <w:rsid w:val="00207934"/>
    <w:rsid w:val="00214BD6"/>
    <w:rsid w:val="00220DD7"/>
    <w:rsid w:val="002218E9"/>
    <w:rsid w:val="00244C36"/>
    <w:rsid w:val="00255EEF"/>
    <w:rsid w:val="00256717"/>
    <w:rsid w:val="0027680E"/>
    <w:rsid w:val="002B3130"/>
    <w:rsid w:val="002F5E2C"/>
    <w:rsid w:val="0030040F"/>
    <w:rsid w:val="003B4688"/>
    <w:rsid w:val="00414FDC"/>
    <w:rsid w:val="00473F58"/>
    <w:rsid w:val="00480E5F"/>
    <w:rsid w:val="00506C98"/>
    <w:rsid w:val="005917C8"/>
    <w:rsid w:val="0065334D"/>
    <w:rsid w:val="0066147C"/>
    <w:rsid w:val="0071191B"/>
    <w:rsid w:val="00751B78"/>
    <w:rsid w:val="007C37EE"/>
    <w:rsid w:val="007D2ECE"/>
    <w:rsid w:val="007E45AE"/>
    <w:rsid w:val="00802649"/>
    <w:rsid w:val="00845498"/>
    <w:rsid w:val="008B02B2"/>
    <w:rsid w:val="00910940"/>
    <w:rsid w:val="00947271"/>
    <w:rsid w:val="009A5449"/>
    <w:rsid w:val="009C24D7"/>
    <w:rsid w:val="00A57416"/>
    <w:rsid w:val="00A70FA5"/>
    <w:rsid w:val="00B26346"/>
    <w:rsid w:val="00B56BB0"/>
    <w:rsid w:val="00BA0AFC"/>
    <w:rsid w:val="00BD6087"/>
    <w:rsid w:val="00BE2FB2"/>
    <w:rsid w:val="00C06994"/>
    <w:rsid w:val="00C71210"/>
    <w:rsid w:val="00C85560"/>
    <w:rsid w:val="00D17417"/>
    <w:rsid w:val="00D37B3F"/>
    <w:rsid w:val="00D9331E"/>
    <w:rsid w:val="00D96EE5"/>
    <w:rsid w:val="00DF1101"/>
    <w:rsid w:val="00E12167"/>
    <w:rsid w:val="00E317BD"/>
    <w:rsid w:val="00EA3D28"/>
    <w:rsid w:val="00EB670B"/>
    <w:rsid w:val="00EE49F2"/>
    <w:rsid w:val="00EF39A0"/>
    <w:rsid w:val="00F03755"/>
    <w:rsid w:val="00F10F7B"/>
    <w:rsid w:val="00F738A8"/>
    <w:rsid w:val="00F860EF"/>
    <w:rsid w:val="00F9799F"/>
    <w:rsid w:val="00FB1500"/>
    <w:rsid w:val="00FB25EB"/>
    <w:rsid w:val="00FD079D"/>
    <w:rsid w:val="00F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customStyle="1" w:styleId="Betreffzeile">
    <w:name w:val="Betreffzeile"/>
    <w:basedOn w:val="Standard"/>
    <w:next w:val="Standard"/>
    <w:rsid w:val="00F9799F"/>
    <w:pPr>
      <w:tabs>
        <w:tab w:val="left" w:pos="6237"/>
      </w:tabs>
    </w:pPr>
    <w:rPr>
      <w:b/>
      <w:szCs w:val="22"/>
    </w:rPr>
  </w:style>
  <w:style w:type="table" w:styleId="Tabellenraster">
    <w:name w:val="Table Grid"/>
    <w:basedOn w:val="NormaleTabelle"/>
    <w:rsid w:val="00F9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79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F979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799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5917C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17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917C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917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917C8"/>
    <w:rPr>
      <w:rFonts w:ascii="Arial" w:hAnsi="Arial"/>
      <w:b/>
      <w:bCs/>
    </w:rPr>
  </w:style>
  <w:style w:type="paragraph" w:styleId="Kopfzeile">
    <w:name w:val="header"/>
    <w:basedOn w:val="Standard"/>
    <w:link w:val="KopfzeileZchn"/>
    <w:uiPriority w:val="99"/>
    <w:rsid w:val="00A70F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0FA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A70F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70FA5"/>
    <w:rPr>
      <w:rFonts w:ascii="Arial" w:hAnsi="Arial"/>
      <w:sz w:val="24"/>
      <w:szCs w:val="24"/>
    </w:rPr>
  </w:style>
  <w:style w:type="character" w:customStyle="1" w:styleId="markedcontent">
    <w:name w:val="markedcontent"/>
    <w:basedOn w:val="Absatz-Standardschriftart"/>
    <w:rsid w:val="00EA3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customStyle="1" w:styleId="Betreffzeile">
    <w:name w:val="Betreffzeile"/>
    <w:basedOn w:val="Standard"/>
    <w:next w:val="Standard"/>
    <w:rsid w:val="00F9799F"/>
    <w:pPr>
      <w:tabs>
        <w:tab w:val="left" w:pos="6237"/>
      </w:tabs>
    </w:pPr>
    <w:rPr>
      <w:b/>
      <w:szCs w:val="22"/>
    </w:rPr>
  </w:style>
  <w:style w:type="table" w:styleId="Tabellenraster">
    <w:name w:val="Table Grid"/>
    <w:basedOn w:val="NormaleTabelle"/>
    <w:rsid w:val="00F9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79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F979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799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5917C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17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917C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917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917C8"/>
    <w:rPr>
      <w:rFonts w:ascii="Arial" w:hAnsi="Arial"/>
      <w:b/>
      <w:bCs/>
    </w:rPr>
  </w:style>
  <w:style w:type="paragraph" w:styleId="Kopfzeile">
    <w:name w:val="header"/>
    <w:basedOn w:val="Standard"/>
    <w:link w:val="KopfzeileZchn"/>
    <w:uiPriority w:val="99"/>
    <w:rsid w:val="00A70F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0FA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A70F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70FA5"/>
    <w:rPr>
      <w:rFonts w:ascii="Arial" w:hAnsi="Arial"/>
      <w:sz w:val="24"/>
      <w:szCs w:val="24"/>
    </w:rPr>
  </w:style>
  <w:style w:type="character" w:customStyle="1" w:styleId="markedcontent">
    <w:name w:val="markedcontent"/>
    <w:basedOn w:val="Absatz-Standardschriftart"/>
    <w:rsid w:val="00EA3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817D905B.dotm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Melanie Renz</dc:creator>
  <cp:lastModifiedBy>kalachenmaier</cp:lastModifiedBy>
  <cp:revision>3</cp:revision>
  <dcterms:created xsi:type="dcterms:W3CDTF">2022-01-25T13:38:00Z</dcterms:created>
  <dcterms:modified xsi:type="dcterms:W3CDTF">2022-02-03T08:56:00Z</dcterms:modified>
</cp:coreProperties>
</file>